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D6" w:rsidRDefault="004A24C2" w:rsidP="004A24C2">
      <w:pPr>
        <w:pStyle w:val="Heading1"/>
        <w:spacing w:before="0" w:after="0"/>
        <w:jc w:val="center"/>
      </w:pPr>
      <w:r>
        <w:t xml:space="preserve">Isaac </w:t>
      </w:r>
      <w:proofErr w:type="spellStart"/>
      <w:r>
        <w:t>Okorley</w:t>
      </w:r>
      <w:proofErr w:type="spellEnd"/>
    </w:p>
    <w:p w:rsidR="001109D6" w:rsidRDefault="004A24C2" w:rsidP="004A24C2">
      <w:pPr>
        <w:pStyle w:val="div"/>
        <w:jc w:val="center"/>
      </w:pPr>
      <w:r>
        <w:t xml:space="preserve">782 Abigail Ln. ~ </w:t>
      </w:r>
      <w:r>
        <w:t xml:space="preserve">Irondale, AL 35210 ~ Email: </w:t>
      </w:r>
      <w:bookmarkStart w:id="0" w:name="_GoBack"/>
      <w:r>
        <w:fldChar w:fldCharType="begin"/>
      </w:r>
      <w:r>
        <w:instrText xml:space="preserve"> HYPERLINK "mailto:ijjr9256@gmail.com" </w:instrText>
      </w:r>
      <w:r>
        <w:fldChar w:fldCharType="separate"/>
      </w:r>
      <w:r w:rsidRPr="00C741FC">
        <w:rPr>
          <w:rStyle w:val="Hyperlink"/>
        </w:rPr>
        <w:t>ijjr9256@gmail.com</w:t>
      </w:r>
      <w:r>
        <w:fldChar w:fldCharType="end"/>
      </w:r>
      <w:bookmarkEnd w:id="0"/>
      <w:r>
        <w:t xml:space="preserve"> ~ Cell</w:t>
      </w:r>
      <w:r>
        <w:t>: 205-234-3687</w:t>
      </w:r>
    </w:p>
    <w:p w:rsidR="001109D6" w:rsidRDefault="001109D6"/>
    <w:p w:rsidR="004A24C2" w:rsidRDefault="004A24C2">
      <w:pPr>
        <w:pStyle w:val="p"/>
        <w:rPr>
          <w:sz w:val="22"/>
          <w:szCs w:val="22"/>
        </w:rPr>
      </w:pPr>
    </w:p>
    <w:p w:rsidR="004A24C2" w:rsidRPr="004A24C2" w:rsidRDefault="004A24C2">
      <w:pPr>
        <w:pStyle w:val="p"/>
        <w:rPr>
          <w:b/>
          <w:sz w:val="22"/>
          <w:szCs w:val="22"/>
        </w:rPr>
      </w:pPr>
      <w:r w:rsidRPr="004A24C2">
        <w:rPr>
          <w:b/>
          <w:sz w:val="22"/>
          <w:szCs w:val="22"/>
        </w:rPr>
        <w:t>Objective</w:t>
      </w:r>
    </w:p>
    <w:p w:rsidR="001109D6" w:rsidRDefault="004A24C2">
      <w:pPr>
        <w:pStyle w:val="p"/>
      </w:pPr>
      <w:r>
        <w:rPr>
          <w:sz w:val="22"/>
          <w:szCs w:val="22"/>
        </w:rPr>
        <w:t>Seeking full-time employment with a company that offers career advancement through training and work experience</w:t>
      </w:r>
    </w:p>
    <w:p w:rsidR="001109D6" w:rsidRPr="004A24C2" w:rsidRDefault="004A24C2">
      <w:pPr>
        <w:pStyle w:val="Heading2"/>
        <w:spacing w:before="183" w:after="0"/>
        <w:rPr>
          <w:u w:val="single"/>
        </w:rPr>
      </w:pPr>
      <w:r w:rsidRPr="004A24C2">
        <w:rPr>
          <w:iCs w:val="0"/>
          <w:u w:val="single"/>
        </w:rPr>
        <w:t>Work Experience</w:t>
      </w:r>
    </w:p>
    <w:p w:rsidR="004A24C2" w:rsidRDefault="004A24C2" w:rsidP="004A24C2">
      <w:pPr>
        <w:pStyle w:val="div"/>
        <w:rPr>
          <w:b/>
        </w:rPr>
      </w:pPr>
    </w:p>
    <w:p w:rsidR="001109D6" w:rsidRDefault="004A24C2" w:rsidP="004A24C2">
      <w:pPr>
        <w:pStyle w:val="div"/>
        <w:ind w:right="270"/>
      </w:pPr>
      <w:r w:rsidRPr="004A24C2">
        <w:rPr>
          <w:b/>
        </w:rPr>
        <w:t>Forklift Operator</w:t>
      </w:r>
      <w:r>
        <w:t xml:space="preserve">                                                                                                                                  </w:t>
      </w:r>
      <w:r>
        <w:t>June 2017-Present</w:t>
      </w:r>
    </w:p>
    <w:p w:rsidR="001109D6" w:rsidRDefault="004A24C2" w:rsidP="004A24C2">
      <w:pPr>
        <w:pStyle w:val="div"/>
      </w:pPr>
      <w:r>
        <w:t xml:space="preserve">XPO Logistics; </w:t>
      </w:r>
      <w:r>
        <w:t xml:space="preserve">Birmingham, AL </w:t>
      </w:r>
    </w:p>
    <w:p w:rsidR="001109D6" w:rsidRDefault="004A24C2">
      <w:pPr>
        <w:pStyle w:val="li"/>
        <w:numPr>
          <w:ilvl w:val="0"/>
          <w:numId w:val="1"/>
        </w:numPr>
        <w:ind w:hanging="201"/>
      </w:pPr>
      <w:r>
        <w:t>M</w:t>
      </w:r>
      <w:r>
        <w:t>oved levers or controls that operate lifting devices, such as forklifts, lift beams with swivel-hooks, hoists, or elevating platforms, to load, unload, transport, or stack material</w:t>
      </w:r>
    </w:p>
    <w:p w:rsidR="001109D6" w:rsidRDefault="004A24C2">
      <w:pPr>
        <w:pStyle w:val="li"/>
        <w:numPr>
          <w:ilvl w:val="0"/>
          <w:numId w:val="1"/>
        </w:numPr>
        <w:ind w:hanging="201"/>
      </w:pPr>
      <w:r>
        <w:t>Inspected product load for accuracy an</w:t>
      </w:r>
      <w:r>
        <w:t>d safely moved it around the warehouse or facility to ensure timely and complete delivery</w:t>
      </w:r>
    </w:p>
    <w:p w:rsidR="001109D6" w:rsidRDefault="004A24C2">
      <w:pPr>
        <w:pStyle w:val="li"/>
        <w:numPr>
          <w:ilvl w:val="0"/>
          <w:numId w:val="1"/>
        </w:numPr>
        <w:ind w:hanging="201"/>
      </w:pPr>
      <w:r>
        <w:t>Manually or mechanically loaded or unloaded materials from pallets</w:t>
      </w:r>
    </w:p>
    <w:p w:rsidR="001109D6" w:rsidRDefault="004A24C2">
      <w:pPr>
        <w:pStyle w:val="li"/>
        <w:numPr>
          <w:ilvl w:val="0"/>
          <w:numId w:val="1"/>
        </w:numPr>
        <w:ind w:hanging="201"/>
      </w:pPr>
      <w:r>
        <w:t>Positioned lifting devices under, over, or around loaded pallets, skids, or boxes and secured mater</w:t>
      </w:r>
      <w:r>
        <w:t>ial or products for transport to designated areas</w:t>
      </w:r>
    </w:p>
    <w:p w:rsidR="001109D6" w:rsidRDefault="004A24C2">
      <w:pPr>
        <w:pStyle w:val="li"/>
        <w:numPr>
          <w:ilvl w:val="0"/>
          <w:numId w:val="1"/>
        </w:numPr>
        <w:ind w:hanging="201"/>
      </w:pPr>
      <w:r>
        <w:t>Signaled workers to discharge, dump, or level materials</w:t>
      </w:r>
    </w:p>
    <w:p w:rsidR="004A24C2" w:rsidRDefault="004A24C2" w:rsidP="004A24C2">
      <w:pPr>
        <w:pStyle w:val="div"/>
        <w:rPr>
          <w:b/>
        </w:rPr>
      </w:pPr>
    </w:p>
    <w:p w:rsidR="001109D6" w:rsidRDefault="004A24C2" w:rsidP="004A24C2">
      <w:pPr>
        <w:pStyle w:val="div"/>
      </w:pPr>
      <w:r w:rsidRPr="004A24C2">
        <w:rPr>
          <w:b/>
        </w:rPr>
        <w:t>Maintenance</w:t>
      </w:r>
      <w:r w:rsidRPr="004A24C2">
        <w:rPr>
          <w:b/>
        </w:rPr>
        <w:t xml:space="preserve"> Technician</w:t>
      </w:r>
      <w:r>
        <w:t xml:space="preserve">                                                                                                       </w:t>
      </w:r>
      <w:r>
        <w:t>January 2013-October 2016</w:t>
      </w:r>
      <w:r>
        <w:t xml:space="preserve">  </w:t>
      </w:r>
    </w:p>
    <w:p w:rsidR="001109D6" w:rsidRDefault="004A24C2" w:rsidP="004A24C2">
      <w:pPr>
        <w:pStyle w:val="div"/>
      </w:pPr>
      <w:r>
        <w:t xml:space="preserve">Function First Furniture; </w:t>
      </w:r>
      <w:r>
        <w:t xml:space="preserve">Birmingham, AL </w:t>
      </w:r>
    </w:p>
    <w:p w:rsidR="004A24C2" w:rsidRPr="004A24C2" w:rsidRDefault="004A24C2" w:rsidP="004A24C2">
      <w:pPr>
        <w:pStyle w:val="p"/>
        <w:numPr>
          <w:ilvl w:val="0"/>
          <w:numId w:val="3"/>
        </w:numPr>
      </w:pPr>
      <w:r>
        <w:rPr>
          <w:sz w:val="22"/>
          <w:szCs w:val="22"/>
        </w:rPr>
        <w:t>P</w:t>
      </w:r>
      <w:r>
        <w:rPr>
          <w:sz w:val="22"/>
          <w:szCs w:val="22"/>
        </w:rPr>
        <w:t>repared work to be accomplished by studying assembly inst</w:t>
      </w:r>
      <w:r>
        <w:rPr>
          <w:sz w:val="22"/>
          <w:szCs w:val="22"/>
        </w:rPr>
        <w:t xml:space="preserve">ructions, blueprint specifications, and parts lists; gathering parts, </w:t>
      </w:r>
      <w:proofErr w:type="spellStart"/>
      <w:r>
        <w:rPr>
          <w:sz w:val="22"/>
          <w:szCs w:val="22"/>
        </w:rPr>
        <w:t>sub assemblies</w:t>
      </w:r>
      <w:proofErr w:type="spellEnd"/>
      <w:r>
        <w:rPr>
          <w:sz w:val="22"/>
          <w:szCs w:val="22"/>
        </w:rPr>
        <w:t>, tools, and materials.</w:t>
      </w:r>
    </w:p>
    <w:p w:rsidR="004A24C2" w:rsidRPr="004A24C2" w:rsidRDefault="004A24C2" w:rsidP="004A24C2">
      <w:pPr>
        <w:pStyle w:val="p"/>
        <w:numPr>
          <w:ilvl w:val="0"/>
          <w:numId w:val="3"/>
        </w:numPr>
      </w:pPr>
      <w:r>
        <w:rPr>
          <w:sz w:val="22"/>
          <w:szCs w:val="22"/>
        </w:rPr>
        <w:t xml:space="preserve">Positioned parts and </w:t>
      </w:r>
      <w:proofErr w:type="spellStart"/>
      <w:r>
        <w:rPr>
          <w:sz w:val="22"/>
          <w:szCs w:val="22"/>
        </w:rPr>
        <w:t>sub assemblies</w:t>
      </w:r>
      <w:proofErr w:type="spellEnd"/>
      <w:r>
        <w:rPr>
          <w:sz w:val="22"/>
          <w:szCs w:val="22"/>
        </w:rPr>
        <w:t xml:space="preserve"> by using templates or reading measurements.</w:t>
      </w:r>
    </w:p>
    <w:p w:rsidR="004A24C2" w:rsidRPr="004A24C2" w:rsidRDefault="004A24C2" w:rsidP="004A24C2">
      <w:pPr>
        <w:pStyle w:val="p"/>
        <w:numPr>
          <w:ilvl w:val="0"/>
          <w:numId w:val="3"/>
        </w:numPr>
      </w:pPr>
      <w:r>
        <w:rPr>
          <w:sz w:val="22"/>
          <w:szCs w:val="22"/>
        </w:rPr>
        <w:t>Assembled components by examining connections for correct fit; fastening parts and sub-assemblies.</w:t>
      </w:r>
    </w:p>
    <w:p w:rsidR="004A24C2" w:rsidRPr="004A24C2" w:rsidRDefault="004A24C2" w:rsidP="004A24C2">
      <w:pPr>
        <w:pStyle w:val="p"/>
        <w:numPr>
          <w:ilvl w:val="0"/>
          <w:numId w:val="3"/>
        </w:numPr>
      </w:pPr>
      <w:r>
        <w:rPr>
          <w:sz w:val="22"/>
          <w:szCs w:val="22"/>
        </w:rPr>
        <w:t>Verified specifications by measuring completed component.</w:t>
      </w:r>
    </w:p>
    <w:p w:rsidR="001109D6" w:rsidRDefault="004A24C2" w:rsidP="004A24C2">
      <w:pPr>
        <w:pStyle w:val="p"/>
        <w:numPr>
          <w:ilvl w:val="0"/>
          <w:numId w:val="3"/>
        </w:numPr>
      </w:pPr>
      <w:r>
        <w:rPr>
          <w:sz w:val="22"/>
          <w:szCs w:val="22"/>
        </w:rPr>
        <w:t>Resolved assembly problems by altering dimensions to meet specifications; notifying supervisor to obtain additional resources.</w:t>
      </w:r>
    </w:p>
    <w:p w:rsidR="004A24C2" w:rsidRDefault="004A24C2" w:rsidP="004A24C2">
      <w:pPr>
        <w:pStyle w:val="div"/>
        <w:rPr>
          <w:b/>
        </w:rPr>
      </w:pPr>
    </w:p>
    <w:p w:rsidR="001109D6" w:rsidRDefault="004A24C2" w:rsidP="004A24C2">
      <w:pPr>
        <w:pStyle w:val="div"/>
      </w:pPr>
      <w:r w:rsidRPr="004A24C2">
        <w:rPr>
          <w:b/>
        </w:rPr>
        <w:t xml:space="preserve">Forklift Operator </w:t>
      </w:r>
      <w:r>
        <w:t xml:space="preserve">                                                                                                           </w:t>
      </w:r>
      <w:r>
        <w:t>September 2011-November 2012</w:t>
      </w:r>
    </w:p>
    <w:p w:rsidR="001109D6" w:rsidRDefault="004A24C2">
      <w:pPr>
        <w:pStyle w:val="div"/>
      </w:pPr>
      <w:r>
        <w:t>S</w:t>
      </w:r>
      <w:r>
        <w:t xml:space="preserve">am's Club; </w:t>
      </w:r>
      <w:r>
        <w:t xml:space="preserve">Irondale, </w:t>
      </w:r>
      <w:r>
        <w:t xml:space="preserve">AL </w:t>
      </w:r>
    </w:p>
    <w:p w:rsidR="004A24C2" w:rsidRDefault="004A24C2" w:rsidP="004A24C2">
      <w:pPr>
        <w:pStyle w:val="li"/>
        <w:numPr>
          <w:ilvl w:val="0"/>
          <w:numId w:val="1"/>
        </w:numPr>
        <w:ind w:hanging="201"/>
      </w:pPr>
      <w:r>
        <w:t>Moved levers or controls that operate lifting devices, such as forklifts, lift beams with swivel-hooks, hoists, or elevating platforms, to load, unload, transport, or stack material</w:t>
      </w:r>
    </w:p>
    <w:p w:rsidR="004A24C2" w:rsidRDefault="004A24C2" w:rsidP="004A24C2">
      <w:pPr>
        <w:pStyle w:val="li"/>
        <w:numPr>
          <w:ilvl w:val="0"/>
          <w:numId w:val="1"/>
        </w:numPr>
        <w:ind w:hanging="201"/>
      </w:pPr>
      <w:r>
        <w:t>Inspected product load for accuracy and safely moved it around the warehouse or facility to ensure timely and complete delivery</w:t>
      </w:r>
    </w:p>
    <w:p w:rsidR="004A24C2" w:rsidRDefault="004A24C2" w:rsidP="004A24C2">
      <w:pPr>
        <w:pStyle w:val="li"/>
        <w:numPr>
          <w:ilvl w:val="0"/>
          <w:numId w:val="1"/>
        </w:numPr>
        <w:ind w:hanging="201"/>
      </w:pPr>
      <w:r>
        <w:t>Manually or mechanically loaded or unloaded materials from pallets</w:t>
      </w:r>
    </w:p>
    <w:p w:rsidR="004A24C2" w:rsidRDefault="004A24C2" w:rsidP="004A24C2">
      <w:pPr>
        <w:pStyle w:val="div"/>
        <w:rPr>
          <w:b/>
        </w:rPr>
      </w:pPr>
    </w:p>
    <w:p w:rsidR="001109D6" w:rsidRDefault="004A24C2" w:rsidP="004A24C2">
      <w:pPr>
        <w:pStyle w:val="div"/>
      </w:pPr>
      <w:r w:rsidRPr="004A24C2">
        <w:rPr>
          <w:b/>
        </w:rPr>
        <w:t>Machine Operator</w:t>
      </w:r>
      <w:r>
        <w:t xml:space="preserve">                                                                                                                          </w:t>
      </w:r>
      <w:r>
        <w:t>May 2009-August 2010</w:t>
      </w:r>
    </w:p>
    <w:p w:rsidR="001109D6" w:rsidRDefault="004A24C2" w:rsidP="004A24C2">
      <w:pPr>
        <w:pStyle w:val="div"/>
      </w:pPr>
      <w:r>
        <w:t xml:space="preserve">Coca Cola; </w:t>
      </w:r>
      <w:r>
        <w:t xml:space="preserve">Birmingham, AL </w:t>
      </w:r>
    </w:p>
    <w:p w:rsidR="004A24C2" w:rsidRPr="004A24C2" w:rsidRDefault="004A24C2" w:rsidP="004A24C2">
      <w:pPr>
        <w:pStyle w:val="p"/>
        <w:numPr>
          <w:ilvl w:val="0"/>
          <w:numId w:val="4"/>
        </w:numPr>
      </w:pPr>
      <w:r>
        <w:rPr>
          <w:sz w:val="22"/>
          <w:szCs w:val="22"/>
        </w:rPr>
        <w:t>S</w:t>
      </w:r>
      <w:r>
        <w:rPr>
          <w:sz w:val="22"/>
          <w:szCs w:val="22"/>
        </w:rPr>
        <w:t>et up machine at the beginning of shift to ensure proper working order</w:t>
      </w:r>
    </w:p>
    <w:p w:rsidR="004A24C2" w:rsidRPr="004A24C2" w:rsidRDefault="004A24C2" w:rsidP="004A24C2">
      <w:pPr>
        <w:pStyle w:val="p"/>
        <w:numPr>
          <w:ilvl w:val="0"/>
          <w:numId w:val="4"/>
        </w:numPr>
      </w:pPr>
      <w:r>
        <w:rPr>
          <w:sz w:val="22"/>
          <w:szCs w:val="22"/>
        </w:rPr>
        <w:t xml:space="preserve">Performed testing procedures to ensure that machines work optimally during the production procedures. </w:t>
      </w:r>
    </w:p>
    <w:p w:rsidR="004A24C2" w:rsidRPr="004A24C2" w:rsidRDefault="004A24C2" w:rsidP="004A24C2">
      <w:pPr>
        <w:pStyle w:val="p"/>
        <w:numPr>
          <w:ilvl w:val="0"/>
          <w:numId w:val="4"/>
        </w:numPr>
      </w:pPr>
      <w:r>
        <w:rPr>
          <w:sz w:val="22"/>
          <w:szCs w:val="22"/>
        </w:rPr>
        <w:t>Maintained and cleaned machines before and after each shift</w:t>
      </w:r>
    </w:p>
    <w:p w:rsidR="004A24C2" w:rsidRPr="004A24C2" w:rsidRDefault="004A24C2" w:rsidP="004A24C2">
      <w:pPr>
        <w:pStyle w:val="p"/>
        <w:numPr>
          <w:ilvl w:val="0"/>
          <w:numId w:val="4"/>
        </w:numPr>
      </w:pPr>
      <w:r>
        <w:rPr>
          <w:sz w:val="22"/>
          <w:szCs w:val="22"/>
        </w:rPr>
        <w:t xml:space="preserve">Calibrated machines at the beginning of each shift. </w:t>
      </w:r>
    </w:p>
    <w:p w:rsidR="004A24C2" w:rsidRPr="004A24C2" w:rsidRDefault="004A24C2" w:rsidP="004A24C2">
      <w:pPr>
        <w:pStyle w:val="p"/>
        <w:numPr>
          <w:ilvl w:val="0"/>
          <w:numId w:val="4"/>
        </w:numPr>
      </w:pPr>
      <w:r>
        <w:rPr>
          <w:sz w:val="22"/>
          <w:szCs w:val="22"/>
        </w:rPr>
        <w:t>Re-calibrated machines at the end of eac</w:t>
      </w:r>
      <w:r>
        <w:rPr>
          <w:sz w:val="22"/>
          <w:szCs w:val="22"/>
        </w:rPr>
        <w:t xml:space="preserve">h shift Monitored machines during every procedure to ensure optimum running. </w:t>
      </w:r>
    </w:p>
    <w:p w:rsidR="001109D6" w:rsidRDefault="004A24C2" w:rsidP="004A24C2">
      <w:pPr>
        <w:pStyle w:val="p"/>
        <w:numPr>
          <w:ilvl w:val="0"/>
          <w:numId w:val="4"/>
        </w:numPr>
      </w:pPr>
      <w:r>
        <w:rPr>
          <w:sz w:val="22"/>
          <w:szCs w:val="22"/>
        </w:rPr>
        <w:t>Performed troubleshooting for problems during machine operation</w:t>
      </w:r>
    </w:p>
    <w:p w:rsidR="001109D6" w:rsidRPr="004A24C2" w:rsidRDefault="004A24C2">
      <w:pPr>
        <w:pStyle w:val="Heading2"/>
        <w:spacing w:before="183" w:after="0"/>
        <w:rPr>
          <w:u w:val="single"/>
        </w:rPr>
      </w:pPr>
      <w:r w:rsidRPr="004A24C2">
        <w:rPr>
          <w:iCs w:val="0"/>
          <w:u w:val="single"/>
        </w:rPr>
        <w:t>Education</w:t>
      </w:r>
    </w:p>
    <w:p w:rsidR="001109D6" w:rsidRDefault="004A24C2">
      <w:pPr>
        <w:pStyle w:val="Heading3"/>
        <w:spacing w:before="220" w:after="0"/>
      </w:pPr>
      <w:r>
        <w:t>Some College, Computer Science</w:t>
      </w:r>
    </w:p>
    <w:p w:rsidR="001109D6" w:rsidRDefault="004A24C2" w:rsidP="004A24C2">
      <w:pPr>
        <w:pStyle w:val="div"/>
      </w:pPr>
      <w:r>
        <w:t xml:space="preserve">Miles College; </w:t>
      </w:r>
      <w:r>
        <w:t xml:space="preserve">Fairfield, AL </w:t>
      </w:r>
    </w:p>
    <w:p w:rsidR="001109D6" w:rsidRDefault="004A24C2">
      <w:pPr>
        <w:pStyle w:val="Heading3"/>
        <w:spacing w:before="220" w:after="0"/>
      </w:pPr>
      <w:r>
        <w:t>GED</w:t>
      </w:r>
      <w:r>
        <w:t>, General</w:t>
      </w:r>
      <w:r>
        <w:t xml:space="preserve"> Studies</w:t>
      </w:r>
    </w:p>
    <w:p w:rsidR="001109D6" w:rsidRDefault="004A24C2" w:rsidP="004A24C2">
      <w:pPr>
        <w:pStyle w:val="div"/>
      </w:pPr>
      <w:r>
        <w:t xml:space="preserve">Jefferson State Community College; </w:t>
      </w:r>
      <w:r>
        <w:t xml:space="preserve">Birmingham, AL </w:t>
      </w:r>
    </w:p>
    <w:sectPr w:rsidR="001109D6" w:rsidSect="004A24C2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610C6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FCEE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DE4E2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69EFA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7F8C6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FBE39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7B048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A401E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422AC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2ECCBD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5485C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EF89A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FEE5C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2B2D8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8E0C7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A1696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68062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D1462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210D394C"/>
    <w:multiLevelType w:val="hybridMultilevel"/>
    <w:tmpl w:val="BD1C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43B4D"/>
    <w:multiLevelType w:val="hybridMultilevel"/>
    <w:tmpl w:val="8AF0B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D6"/>
    <w:rsid w:val="001109D6"/>
    <w:rsid w:val="004A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F589F"/>
  <w15:docId w15:val="{54A43A3B-2A34-4204-AD93-5C4B9638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keepNext/>
      <w:widowControl w:val="0"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qFormat/>
    <w:rsid w:val="00EF7B96"/>
    <w:pPr>
      <w:keepNext/>
      <w:widowControl w:val="0"/>
      <w:spacing w:before="240" w:after="6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EF7B96"/>
    <w:pPr>
      <w:keepNext/>
      <w:widowControl w:val="0"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B96"/>
    <w:pPr>
      <w:keepNext/>
      <w:widowControl w:val="0"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36"/>
      <w:szCs w:val="3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">
    <w:name w:val="div"/>
    <w:basedOn w:val="Normal"/>
  </w:style>
  <w:style w:type="paragraph" w:customStyle="1" w:styleId="p">
    <w:name w:val="p"/>
    <w:basedOn w:val="Normal"/>
    <w:pPr>
      <w:widowControl w:val="0"/>
    </w:pPr>
    <w:rPr>
      <w:sz w:val="24"/>
      <w:szCs w:val="24"/>
    </w:rPr>
  </w:style>
  <w:style w:type="paragraph" w:customStyle="1" w:styleId="li">
    <w:name w:val="li"/>
    <w:basedOn w:val="Normal"/>
  </w:style>
  <w:style w:type="character" w:styleId="Hyperlink">
    <w:name w:val="Hyperlink"/>
    <w:basedOn w:val="DefaultParagraphFont"/>
    <w:uiPriority w:val="99"/>
    <w:unhideWhenUsed/>
    <w:rsid w:val="004A24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C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House, Harold A</dc:creator>
  <cp:lastModifiedBy>House, Harold A</cp:lastModifiedBy>
  <cp:revision>2</cp:revision>
  <cp:lastPrinted>2019-03-21T21:52:00Z</cp:lastPrinted>
  <dcterms:created xsi:type="dcterms:W3CDTF">2019-03-21T21:52:00Z</dcterms:created>
  <dcterms:modified xsi:type="dcterms:W3CDTF">2019-03-21T21:52:00Z</dcterms:modified>
</cp:coreProperties>
</file>